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-00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215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70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88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№1 Нижневартовского судебного района Ханты-Мансийского автономного округа – Югры Янбаева Г.Х.,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Алиева Г.А.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Алиева </w:t>
      </w:r>
      <w:r>
        <w:rPr>
          <w:rFonts w:ascii="Times New Roman" w:eastAsia="Times New Roman" w:hAnsi="Times New Roman" w:cs="Times New Roman"/>
          <w:sz w:val="26"/>
          <w:szCs w:val="26"/>
        </w:rPr>
        <w:t>Габибуллах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Арсеновича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5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гражданина РФ,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6rplc-10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35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проживающего по адресу: ХМАО-Югра, </w:t>
      </w:r>
      <w:r>
        <w:rPr>
          <w:rStyle w:val="cat-Addressgrp-2rplc-12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привлекаемого к административной ответственности за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совершение административного правонарушения, предусмотренного частью 1 статьей 20.25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Кодекса Российской Федерации об административных правонарушениях (далее по тексту КоАП РФ), ранее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Алиев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13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00 час. 01 мин. по адресу ХМАО-Югра </w:t>
      </w:r>
      <w:r>
        <w:rPr>
          <w:rStyle w:val="cat-Addressgrp-3rplc-16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будучи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привлеченным </w:t>
      </w:r>
      <w:r>
        <w:rPr>
          <w:rFonts w:ascii="Times New Roman" w:eastAsia="Times New Roman" w:hAnsi="Times New Roman" w:cs="Times New Roman"/>
          <w:sz w:val="26"/>
          <w:szCs w:val="26"/>
        </w:rPr>
        <w:t>3 ноября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к административной ответственности по 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к административному наказанию 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достоверно зная о наложенном административном наказании, не уплатил административный штраф, наложенный на него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>№ 188100</w:t>
      </w:r>
      <w:r>
        <w:rPr>
          <w:rFonts w:ascii="Times New Roman" w:eastAsia="Times New Roman" w:hAnsi="Times New Roman" w:cs="Times New Roman"/>
          <w:sz w:val="26"/>
          <w:szCs w:val="26"/>
        </w:rPr>
        <w:t>86220001815652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предусмотренный ст. 32.2 КоАП РФ шестидесятидневный срок со дня вступления постановления о наложении административного штрафа в законную силу, то есть в его действиях усматривается состав административного правонарушения, предусмотренного ч. 1 ст. 20.25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Алиев Г.А.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явился, о дате и времени провед</w:t>
      </w:r>
      <w:r>
        <w:rPr>
          <w:rFonts w:ascii="Times New Roman" w:eastAsia="Times New Roman" w:hAnsi="Times New Roman" w:cs="Times New Roman"/>
          <w:sz w:val="26"/>
          <w:szCs w:val="26"/>
        </w:rPr>
        <w:t>ения судебного заседания извещ</w:t>
      </w:r>
      <w:r>
        <w:rPr>
          <w:rFonts w:ascii="Times New Roman" w:eastAsia="Times New Roman" w:hAnsi="Times New Roman" w:cs="Times New Roman"/>
          <w:sz w:val="26"/>
          <w:szCs w:val="26"/>
        </w:rPr>
        <w:t>ен надлежащим образом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ходатайство об отложении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заседания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>, просил рассмотреть дело в его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ч. 2 ст. 25.1 КоАП РФ, дело рассмотрено в отсутствие лица, привлекаемого к административной ответственности.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Алиев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Г.А. </w:t>
      </w:r>
      <w:r>
        <w:rPr>
          <w:rFonts w:ascii="Times New Roman" w:eastAsia="Times New Roman" w:hAnsi="Times New Roman" w:cs="Times New Roman"/>
          <w:sz w:val="26"/>
          <w:szCs w:val="26"/>
        </w:rPr>
        <w:t>и причастность его к совершению правонарушения в полном объёме подтверждается совокупностью представленных материалов: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ХМ </w:t>
      </w:r>
      <w:r>
        <w:rPr>
          <w:rFonts w:ascii="Times New Roman" w:eastAsia="Times New Roman" w:hAnsi="Times New Roman" w:cs="Times New Roman"/>
          <w:sz w:val="26"/>
          <w:szCs w:val="26"/>
        </w:rPr>
        <w:t>557585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21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составленном в соответствии с требованиями ст. ст. 28.2-28.3 КоАП РФ;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18810086220001815652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3 ноября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которым лицо, привлекаемое к административной ответственности, подвергнуто к административному штрафу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 рублей.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14 ноября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т.е. последним днем уплаты штрафа 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>12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Также в судебном заседании исследованы: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-сведения о привлечении </w:t>
      </w:r>
      <w:r>
        <w:rPr>
          <w:rFonts w:ascii="Times New Roman" w:eastAsia="Times New Roman" w:hAnsi="Times New Roman" w:cs="Times New Roman"/>
          <w:sz w:val="26"/>
          <w:szCs w:val="26"/>
        </w:rPr>
        <w:t>Алиев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Г.А.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ответственности по гл. 12 КоА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РФ;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карточка операции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водительск</w:t>
      </w:r>
      <w:r>
        <w:rPr>
          <w:rFonts w:ascii="Times New Roman" w:eastAsia="Times New Roman" w:hAnsi="Times New Roman" w:cs="Times New Roman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удостоверени</w:t>
      </w:r>
      <w:r>
        <w:rPr>
          <w:rFonts w:ascii="Times New Roman" w:eastAsia="Times New Roman" w:hAnsi="Times New Roman" w:cs="Times New Roman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имя </w:t>
      </w:r>
      <w:r>
        <w:rPr>
          <w:rFonts w:ascii="Times New Roman" w:eastAsia="Times New Roman" w:hAnsi="Times New Roman" w:cs="Times New Roman"/>
          <w:sz w:val="26"/>
          <w:szCs w:val="26"/>
        </w:rPr>
        <w:t>Алиев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Г.А. 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-карточка учета транспортного средства ВАЗ 217030.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мировым судьей в соответствии с правилами ст. 26.11 Кодекса Российской Федерации об административных правонарушениях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Алиев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Г.А. </w:t>
      </w:r>
      <w:r>
        <w:rPr>
          <w:rFonts w:ascii="Times New Roman" w:eastAsia="Times New Roman" w:hAnsi="Times New Roman" w:cs="Times New Roman"/>
          <w:sz w:val="26"/>
          <w:szCs w:val="26"/>
        </w:rPr>
        <w:t>состава вменяемого административного правонарушения.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ч. 1 ст.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ст. 31.5 Кодекса Российской Федерации об административных правонарушениях.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Представленная в материалы дела выписка из программного обеспечения ГИС ГМП подтверждает </w:t>
      </w:r>
      <w:r>
        <w:rPr>
          <w:rFonts w:ascii="Times New Roman" w:eastAsia="Times New Roman" w:hAnsi="Times New Roman" w:cs="Times New Roman"/>
          <w:sz w:val="26"/>
          <w:szCs w:val="26"/>
        </w:rPr>
        <w:t>неуплату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штрафа в размере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копе</w:t>
      </w:r>
      <w:r>
        <w:rPr>
          <w:rFonts w:ascii="Times New Roman" w:eastAsia="Times New Roman" w:hAnsi="Times New Roman" w:cs="Times New Roman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срок до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12 января 2024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бездействие </w:t>
      </w:r>
      <w:r>
        <w:rPr>
          <w:rFonts w:ascii="Times New Roman" w:eastAsia="Times New Roman" w:hAnsi="Times New Roman" w:cs="Times New Roman"/>
          <w:sz w:val="26"/>
          <w:szCs w:val="26"/>
        </w:rPr>
        <w:t>Алиев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Г.А.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 характер совершенного правонарушения, </w:t>
      </w:r>
      <w:r>
        <w:rPr>
          <w:rFonts w:ascii="Times New Roman" w:eastAsia="Times New Roman" w:hAnsi="Times New Roman" w:cs="Times New Roman"/>
          <w:sz w:val="26"/>
          <w:szCs w:val="26"/>
        </w:rPr>
        <w:t>наличие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смягчающего административную ответственность обстоятельства,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предусмотренного ст. 4.2 КоАП РФ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раскаяние в совершении правонарушения, которое выразилось в признании вины,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отягчающ</w:t>
      </w:r>
      <w:r>
        <w:rPr>
          <w:rFonts w:ascii="Times New Roman" w:eastAsia="Times New Roman" w:hAnsi="Times New Roman" w:cs="Times New Roman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предусмотренн</w:t>
      </w:r>
      <w:r>
        <w:rPr>
          <w:rFonts w:ascii="Times New Roman" w:eastAsia="Times New Roman" w:hAnsi="Times New Roman" w:cs="Times New Roman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4.3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считает необходимым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Алиеву Г.А.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административного штрафа.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 ст. 29.9-29.11 КоАП РФ, мировой судья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9"/>
        <w:rPr>
          <w:sz w:val="26"/>
          <w:szCs w:val="26"/>
        </w:rPr>
      </w:pPr>
    </w:p>
    <w:p>
      <w:pPr>
        <w:spacing w:before="0" w:after="0" w:line="233" w:lineRule="auto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Алиева </w:t>
      </w:r>
      <w:r>
        <w:rPr>
          <w:rFonts w:ascii="Times New Roman" w:eastAsia="Times New Roman" w:hAnsi="Times New Roman" w:cs="Times New Roman"/>
          <w:sz w:val="26"/>
          <w:szCs w:val="26"/>
        </w:rPr>
        <w:t>Габибуллах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Арсеновича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ч. 1 ст. 20.25 КоАП РФ и назначить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 (</w:t>
      </w:r>
      <w:r>
        <w:rPr>
          <w:rFonts w:ascii="Times New Roman" w:eastAsia="Times New Roman" w:hAnsi="Times New Roman" w:cs="Times New Roman"/>
          <w:sz w:val="26"/>
          <w:szCs w:val="26"/>
        </w:rPr>
        <w:t>две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счёт (ЕКС): 40102810245370000007, Банк: РКЦ Ханты-Мансийск//УФК по ХМАО – Югре г. Ханты-Мансийск, БИК 007162163 ИНН 8601073664, КПП 860101001,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0412365400235000882420181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КБК 72</w:t>
      </w:r>
      <w:r>
        <w:rPr>
          <w:rFonts w:ascii="Times New Roman" w:eastAsia="Times New Roman" w:hAnsi="Times New Roman" w:cs="Times New Roman"/>
          <w:sz w:val="26"/>
          <w:szCs w:val="26"/>
        </w:rPr>
        <w:t>011601203019000140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оплате административного штрафа подлежат самостоятельному заполнению следующие позиции: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0412365400235000882420181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(71884000);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(72</w:t>
      </w:r>
      <w:r>
        <w:rPr>
          <w:rFonts w:ascii="Times New Roman" w:eastAsia="Times New Roman" w:hAnsi="Times New Roman" w:cs="Times New Roman"/>
          <w:sz w:val="26"/>
          <w:szCs w:val="26"/>
        </w:rPr>
        <w:t>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наименование документа основания (№ 5-</w:t>
      </w:r>
      <w:r>
        <w:rPr>
          <w:rFonts w:ascii="Times New Roman" w:eastAsia="Times New Roman" w:hAnsi="Times New Roman" w:cs="Times New Roman"/>
          <w:sz w:val="26"/>
          <w:szCs w:val="26"/>
        </w:rPr>
        <w:t>88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рублей 00 копеек).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 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 5-</w:t>
      </w:r>
      <w:r>
        <w:rPr>
          <w:rFonts w:ascii="Times New Roman" w:eastAsia="Times New Roman" w:hAnsi="Times New Roman" w:cs="Times New Roman"/>
          <w:sz w:val="16"/>
          <w:szCs w:val="16"/>
        </w:rPr>
        <w:t>88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___________________ 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p>
      <w:pPr>
        <w:spacing w:before="0" w:after="0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5rplc-9">
    <w:name w:val="cat-PassportData grp-25 rplc-9"/>
    <w:basedOn w:val="DefaultParagraphFont"/>
  </w:style>
  <w:style w:type="character" w:customStyle="1" w:styleId="cat-PassportDatagrp-26rplc-10">
    <w:name w:val="cat-PassportData grp-26 rplc-10"/>
    <w:basedOn w:val="DefaultParagraphFont"/>
  </w:style>
  <w:style w:type="character" w:customStyle="1" w:styleId="cat-ExternalSystemDefinedgrp-35rplc-11">
    <w:name w:val="cat-ExternalSystemDefined grp-35 rplc-11"/>
    <w:basedOn w:val="DefaultParagraphFont"/>
  </w:style>
  <w:style w:type="character" w:customStyle="1" w:styleId="cat-Addressgrp-2rplc-12">
    <w:name w:val="cat-Address grp-2 rplc-12"/>
    <w:basedOn w:val="DefaultParagraphFont"/>
  </w:style>
  <w:style w:type="character" w:customStyle="1" w:styleId="cat-Addressgrp-3rplc-16">
    <w:name w:val="cat-Address grp-3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